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190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Владимировича,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7130</w:t>
      </w:r>
      <w:r>
        <w:rPr>
          <w:rFonts w:ascii="Times New Roman" w:eastAsia="Times New Roman" w:hAnsi="Times New Roman" w:cs="Times New Roman"/>
          <w:sz w:val="27"/>
          <w:szCs w:val="27"/>
        </w:rPr>
        <w:t>05560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</w:t>
      </w:r>
      <w:r>
        <w:rPr>
          <w:rFonts w:ascii="Times New Roman" w:eastAsia="Times New Roman" w:hAnsi="Times New Roman" w:cs="Times New Roman"/>
          <w:sz w:val="27"/>
          <w:szCs w:val="27"/>
        </w:rPr>
        <w:t>713005560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9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Бахтиярова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1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190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0412365400665001902420184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6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Sumgrp-18rplc-19">
    <w:name w:val="cat-Sum grp-18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SumInWordsgrp-20rplc-29">
    <w:name w:val="cat-SumInWords grp-20 rplc-29"/>
    <w:basedOn w:val="DefaultParagraphFont"/>
  </w:style>
  <w:style w:type="character" w:customStyle="1" w:styleId="cat-Sumgrp-19rplc-31">
    <w:name w:val="cat-Sum grp-19 rplc-31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PhoneNumbergrp-29rplc-43">
    <w:name w:val="cat-PhoneNumber grp-29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Addressgrp-3rplc-45">
    <w:name w:val="cat-Address grp-3 rplc-45"/>
    <w:basedOn w:val="DefaultParagraphFont"/>
  </w:style>
  <w:style w:type="character" w:customStyle="1" w:styleId="cat-SumInWordsgrp-20rplc-46">
    <w:name w:val="cat-SumInWords grp-20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